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B" w:rsidRDefault="00537A2B" w:rsidP="00537A2B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</w:p>
    <w:p w:rsidR="00537A2B" w:rsidRDefault="00537A2B" w:rsidP="00537A2B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Конкурсній комісії </w:t>
      </w:r>
      <w:r w:rsidR="000268B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осподарського суду</w:t>
      </w:r>
    </w:p>
    <w:p w:rsidR="000268B4" w:rsidRPr="001A39F4" w:rsidRDefault="000268B4" w:rsidP="00537A2B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Рівненської області</w:t>
      </w:r>
    </w:p>
    <w:p w:rsidR="00537A2B" w:rsidRPr="001A39F4" w:rsidRDefault="00537A2B" w:rsidP="00537A2B">
      <w:pPr>
        <w:pStyle w:val="a3"/>
        <w:ind w:left="3399"/>
        <w:jc w:val="both"/>
        <w:rPr>
          <w:rFonts w:ascii="Times New Roman" w:hAnsi="Times New Roman"/>
          <w:sz w:val="28"/>
          <w:szCs w:val="24"/>
          <w:lang w:val="ru-RU"/>
        </w:rPr>
      </w:pPr>
      <w:r w:rsidRPr="001A39F4">
        <w:rPr>
          <w:rFonts w:ascii="Times New Roman" w:hAnsi="Times New Roman"/>
          <w:sz w:val="28"/>
          <w:szCs w:val="24"/>
        </w:rPr>
        <w:t>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_,</w:t>
      </w:r>
    </w:p>
    <w:p w:rsidR="00537A2B" w:rsidRPr="007504DC" w:rsidRDefault="00537A2B" w:rsidP="00537A2B">
      <w:pPr>
        <w:keepNext/>
        <w:keepLines/>
        <w:ind w:left="3686" w:firstLine="280"/>
        <w:jc w:val="center"/>
        <w:rPr>
          <w:sz w:val="20"/>
          <w:szCs w:val="20"/>
          <w:lang w:val="uk-UA"/>
        </w:rPr>
      </w:pPr>
      <w:r w:rsidRPr="007504DC">
        <w:rPr>
          <w:sz w:val="20"/>
          <w:szCs w:val="20"/>
          <w:lang w:val="uk-UA"/>
        </w:rPr>
        <w:t>(прізвище, ім’я та по батькові кандидата у родовому відмінку)</w:t>
      </w:r>
    </w:p>
    <w:p w:rsidR="00537A2B" w:rsidRPr="001A39F4" w:rsidRDefault="00537A2B" w:rsidP="00537A2B">
      <w:pPr>
        <w:pStyle w:val="a3"/>
        <w:ind w:left="3399"/>
        <w:jc w:val="both"/>
        <w:rPr>
          <w:rFonts w:ascii="Times New Roman" w:hAnsi="Times New Roman"/>
          <w:sz w:val="28"/>
          <w:szCs w:val="24"/>
        </w:rPr>
      </w:pPr>
      <w:r w:rsidRPr="001A39F4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_____</w:t>
      </w:r>
    </w:p>
    <w:p w:rsidR="00537A2B" w:rsidRPr="00DB1756" w:rsidRDefault="00537A2B" w:rsidP="00537A2B">
      <w:pPr>
        <w:pStyle w:val="a3"/>
        <w:ind w:left="3966" w:firstLine="0"/>
        <w:jc w:val="both"/>
        <w:rPr>
          <w:rFonts w:ascii="Times New Roman" w:hAnsi="Times New Roman"/>
          <w:sz w:val="28"/>
          <w:szCs w:val="28"/>
        </w:rPr>
      </w:pPr>
      <w:r w:rsidRPr="00DB1756">
        <w:rPr>
          <w:rFonts w:ascii="Times New Roman" w:hAnsi="Times New Roman"/>
          <w:sz w:val="28"/>
          <w:szCs w:val="28"/>
        </w:rPr>
        <w:t>який (як</w:t>
      </w:r>
      <w:r>
        <w:rPr>
          <w:rFonts w:ascii="Times New Roman" w:hAnsi="Times New Roman"/>
          <w:sz w:val="28"/>
          <w:szCs w:val="28"/>
        </w:rPr>
        <w:t>а) проживає за адресою: 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537A2B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</w:t>
      </w:r>
      <w:r w:rsidRPr="00DE777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37A2B" w:rsidRPr="003136E1" w:rsidRDefault="00537A2B" w:rsidP="00537A2B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  <w:r w:rsidRPr="003136E1">
        <w:rPr>
          <w:rFonts w:ascii="Times New Roman" w:hAnsi="Times New Roman"/>
          <w:sz w:val="20"/>
        </w:rPr>
        <w:t>(номер контактного телефону)</w:t>
      </w:r>
    </w:p>
    <w:p w:rsidR="00537A2B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537A2B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537A2B" w:rsidRPr="003136E1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537A2B" w:rsidRDefault="00537A2B" w:rsidP="00537A2B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537A2B" w:rsidRPr="003136E1" w:rsidRDefault="00537A2B" w:rsidP="00537A2B">
      <w:pPr>
        <w:pStyle w:val="a3"/>
      </w:pPr>
    </w:p>
    <w:p w:rsidR="00537A2B" w:rsidRPr="009E6002" w:rsidRDefault="00537A2B" w:rsidP="00537A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02">
        <w:rPr>
          <w:rStyle w:val="rvts0"/>
          <w:rFonts w:ascii="Times New Roman" w:hAnsi="Times New Roman"/>
          <w:sz w:val="28"/>
          <w:szCs w:val="28"/>
        </w:rPr>
        <w:t>Повідомляю про відсутність у мене заборгованості зі сплати аліментів на утримання дитини, сукупний</w:t>
      </w:r>
      <w:bookmarkStart w:id="0" w:name="_GoBack"/>
      <w:bookmarkEnd w:id="0"/>
      <w:r w:rsidRPr="009E6002">
        <w:rPr>
          <w:rStyle w:val="rvts0"/>
          <w:rFonts w:ascii="Times New Roman" w:hAnsi="Times New Roman"/>
          <w:sz w:val="28"/>
          <w:szCs w:val="28"/>
        </w:rPr>
        <w:t xml:space="preserve">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537A2B" w:rsidRPr="009E6002" w:rsidRDefault="00537A2B" w:rsidP="00537A2B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7A2B" w:rsidRPr="00C4774E" w:rsidRDefault="00537A2B" w:rsidP="00537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A2B" w:rsidRDefault="00537A2B" w:rsidP="00537A2B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6002">
        <w:rPr>
          <w:rFonts w:ascii="Times New Roman" w:hAnsi="Times New Roman"/>
          <w:sz w:val="28"/>
          <w:szCs w:val="28"/>
        </w:rPr>
        <w:t>___ __________ 20___ року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Pr="009E60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6002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E6002">
        <w:rPr>
          <w:rFonts w:ascii="Times New Roman" w:hAnsi="Times New Roman"/>
          <w:sz w:val="28"/>
          <w:szCs w:val="28"/>
          <w:lang w:val="ru-RU"/>
        </w:rPr>
        <w:t>_____</w:t>
      </w:r>
    </w:p>
    <w:p w:rsidR="00537A2B" w:rsidRPr="009E6002" w:rsidRDefault="00537A2B" w:rsidP="00537A2B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</w:t>
      </w:r>
      <w:r w:rsidRPr="009344FF">
        <w:rPr>
          <w:rFonts w:ascii="Times New Roman" w:hAnsi="Times New Roman"/>
          <w:sz w:val="20"/>
        </w:rPr>
        <w:t>(прізвище, ім’я та по батькові)</w:t>
      </w:r>
    </w:p>
    <w:p w:rsidR="00537A2B" w:rsidRPr="002A3EF0" w:rsidRDefault="00537A2B" w:rsidP="00537A2B">
      <w:pPr>
        <w:rPr>
          <w:lang w:val="uk-UA"/>
        </w:rPr>
      </w:pPr>
    </w:p>
    <w:p w:rsidR="00537A2B" w:rsidRPr="009E6002" w:rsidRDefault="00537A2B" w:rsidP="00537A2B">
      <w:pPr>
        <w:rPr>
          <w:lang w:val="uk-UA"/>
        </w:rPr>
      </w:pPr>
    </w:p>
    <w:p w:rsidR="007C0B95" w:rsidRPr="00537A2B" w:rsidRDefault="007C0B95">
      <w:pPr>
        <w:rPr>
          <w:lang w:val="uk-UA"/>
        </w:rPr>
      </w:pPr>
    </w:p>
    <w:sectPr w:rsidR="007C0B95" w:rsidRPr="00537A2B" w:rsidSect="000217D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BD"/>
    <w:rsid w:val="000268B4"/>
    <w:rsid w:val="00537A2B"/>
    <w:rsid w:val="006F2FBD"/>
    <w:rsid w:val="007C0B95"/>
    <w:rsid w:val="00A7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37A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37A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537A2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53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37A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37A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537A2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53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Злобіна</dc:creator>
  <cp:lastModifiedBy>inbox</cp:lastModifiedBy>
  <cp:revision>2</cp:revision>
  <dcterms:created xsi:type="dcterms:W3CDTF">2019-01-24T15:32:00Z</dcterms:created>
  <dcterms:modified xsi:type="dcterms:W3CDTF">2019-01-24T15:32:00Z</dcterms:modified>
</cp:coreProperties>
</file>